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kochał JAHWE,* twojego Boga, i po wszystkie dni przestrzegał Jego zobowiązań,** Jego ustaw, Jego praw i 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4:37&lt;/x&gt;; 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zobowiązań, </w:t>
      </w:r>
      <w:r>
        <w:rPr>
          <w:rtl/>
        </w:rPr>
        <w:t>מִׁשְמֶרֶּת</w:t>
      </w:r>
      <w:r>
        <w:rPr>
          <w:rtl w:val="0"/>
        </w:rPr>
        <w:t xml:space="preserve"> , lub: tego, co powierzył twej pieczy, swoich zobowiązań wobec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2024-04-29T11:35:08Z</dcterms:modified>
</cp:coreProperties>
</file>