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do której idziesz,* aby ją posiąść, nie jest taka, jak ziemia egipska, z której wyszliście, którą zasiewałeś swym ziarnem i nawadniałeś** swoimi nogami*** jak ogród warzywny.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którą idziecie posiąść, nie jest taka, jak ziemia egipska, z której wyszliście. Tam po zasianiu ziarna musieliście wszystko ciężką pracą nawodnić. Tamta ziemia była jak ogród warzywny.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bowiem, do której wchodzisz, aby ją posiąść, nie jest jak ziemia Egiptu, z której wyszliście, którą zasiewałeś swoim ziarnem i nawadniałeś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pomocy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nóg, jak ogród jarzyn.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ziemia, do której ty idziesz, abyś ją posiadł, nie jest jako ziemia Egipska, z którejście wyszli, w której posiawszy nasienie twoje, pokrapiaćeś musiał z pracą nóg twoich, jako ogród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do której wchodzisz posieść ją, nie jest jako ziemia Egipska, z którejeś wyszedł, gdzie posiawszy nasienie, na kształt ogrodów wody prowadzą oblewające: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ziemia, którą idziecie posiąść, nie jest podobna do ziemi egipskiej, skąd wyszliście, a w którą posiawszy nasienie, doprowadzaliście wodę jak do ogrodu warzywnego za pomocą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ziemia, do której idziecie, aby ją posiąść, nie jest taką jak ziemia egipska, skąd wyszliście, którą zasiawszy swoim ziarnem, nawadniałeś swoimi nogami, jak ogród warzywny.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do której idziesz, aby ją objąć w posiadanie, nie jest jak ziemia egipska, z której wyszliście, którą obsiewałeś swoim ziarnem i nawadniałeś, używając nóg, jak ogród warzywny.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Kraj, który idziesz wziąć w posiadanie, nie jest podobny do ziemi egipskiej, którą opuściłeś. Tam bowiem musiałeś własnymi nogami wprawiać w ruch pompę, żeby nawodnić pole po zasiewie, jakby to był ogród warzywny.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bowiem, do której się udajesz, by ją wziąć w posiadanie, nie jest podobna do ziemi egipskiej, z której wyszliście, gdzie po rzuceniu nasienia musiałeś podlewać [ją] przy pomocy pracy nóg, niby ogród warzywny.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Ziemia, do której przychodzicie, żeby ją posiąść, nie jest [zła], jak ziemia Micrajim, z której wyszliście, gdzie zasiawszy wasze ziarno nawadnialiście ją jak ogród warzywny, na piechotę [nosząc wodę z Nilu].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земля до якої ви туди входите унаслідити її, не така як єгипетска земля, звідки ви вийшли звідти, коли сіють насіння і наводнюють ногами як город зеленини.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 do której idziesz, by ją zdobyć, nie jest jak ziemia Micraim, z której wyszliście; gdzie po posianiu twojego nasienia, podlewałeś je przy pomocy twoich nóg jako warzywny ogród.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”Gdyż ziemia, do której idziesz, by wziąć ją w posiadanie, nie jest jak ziemia egipska, z której wyszedłeś, gdzie wysiewałeś swe ziarno i musiałeś nawadniać za pomocą nóg – jak ogród warzywny.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w MT 4QDeut j; w 4QDeut k1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idiom odnoszący się do sposobu nawadniania pól w Egipcie.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2024-04-29T14:05:43Z</dcterms:modified>
</cp:coreProperties>
</file>