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3"/>
        <w:gridCol w:w="1399"/>
        <w:gridCol w:w="65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ziemia, do której się przeprawiacie, aby ją posiąść, to ziemia gór i dolin, pije (ona) wodę deszczu z nieba.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2024-04-29T14:09:37Z</dcterms:modified>
</cp:coreProperties>
</file>