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 wasze serce nie dało się zwieść i abyście nie odstąpili i nie służyli innym bogom, i nie kłaniali się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wasze serce nie dało się zwieść. Nie odstąpcie i nie służcie innym bogom. Nie kłaniajcie im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 wasze serce nie dało się zwieść, abyście nie odstąpili i nie służyli innym bogom, i nie oddawali im pokłonu;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Strzeżcież się, by snać nie było zwiedzione serce wasze, abyście odstąpiwszy nie służyli bogom cudzym, i nie kłaniali się 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Strzeżcież, by się snadź nie uwiodło serce wasze i nie odstąpili od JAHWE, i służyli cudzym bogom, i kłaniali się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by serce wasze nie pozwoliło się omamić, abyście nie odeszli i nie służyli cudzym bogom, i nie oddawali im pokłonu,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 wasze serce nie dało się zwieść i abyście nie odstąpili i nie służyli bogom innym i nie oddawali im pokłonu,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 wasze serce nie dało się zwieść, żebyście nie odstąpili i nie służyli innym bogom, i nie oddawali im pokłonu,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i nie dajcie się zwieść. Nie dopuszczajcie się odstępstwa, żeby służyć innym bogom, oddając im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byście się nie dali zwieść, abyście nie odstąpili i nie służyli obcym bogom, korząc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gdy będziecie nasyceni], strzeżcie się, i nie dajcie się omamić waszemu sercu, żebyście się nie odwrócili [od Tory] i nie służyli bożkom narodów, i nie kłaniali się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бережись, щоб не поширилося твоє серце, і не переступили ви і не служили іншим богам і не поклонилися їм,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odeszli; by nie dało się uwieść wasze serce; byście służyli innym bogom i się przed nimi korzyli.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żeby czasem wasze serce nie dało się zwabić i żebyście się nie odwrócili i nie oddawali czci innym bogom, i się im nie kłaniali,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2024-04-29T09:00:27Z</dcterms:modified>
</cp:coreProperties>
</file>