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też waszych synów – mów o nich, gdy przebywasz w swym domu* i** gdy odbywasz drogę, gdy kładziesz się i wstajesz.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też swoje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 o nich, gdy jesteś w domu, gdy odbywasz drogę, przed snem i kiedy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nauczcie ich swoje dzieci, rozmawiając o nich, gdy siedzisz w domu i gdy będziesz w drodze, gdy się kładziesz i gdy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nauczajcie ich synów waszych, rozmawiając o nich, gdy usiędziesz w domu twym, i gdy będziesz w drodze, i gdy się układziesz, i gdy 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syny wasze, aby je rozmyślali, kiedy siedzieć będziesz w domu twym i chodzić będziesz w drodze, i układziesz się, i 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ich wasze dzieci, powtarzając je im, gdy przebywacie w domu, gdy idziecie drogą, gdy kładziecie się i wstajecie.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 swoich synów, mówiąc o nich, gdy siedzisz w domu i gdy jesteś w drodze, i gdy się kładziesz, i gdy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 waszych synów, mówiąc o nich, gdy przebywacie w domu, idziecie drogą, gdy się kładziecie i wstajecie.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ich wasze dzieci i mówcie o nich przebywając w domu, idąc drogą, kładąc się spać i wstając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Wpajajcie je waszym synom, opowiadajcie o nich zarówno przebywając w domu, jak i idąc drogą, kładąc się na spoczynek, jak i powstając.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 wczesnego dzieciństwa] będziesz uczył tych [słów] swoich synów, [żeby byli przyzwyczajeni] mówić o nich, gdy będziesz siedział w swym domu i gdy będziesz w drodze, gdy będziesz się kładł [w nocy] i gdy wstaniesz [rano].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навчите ваших дітей говорити їх коли сидять в хаті і ходять в дорозі і лежать і встають.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 waszych synów, mówiąc o nich, gdy będziesz w twoim domu, gdy pójdziesz drogą, gdy się położysz i gdy 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 też swoich synów, mówiąc o nich, gdy siedzisz w domu i gdy idziesz drogą, i gdy się kładziesz, i gdy wstajesz.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swym domu : wg PS: w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 w tym i następnym przypadku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2024-04-29T12:56:05Z</dcterms:modified>
</cp:coreProperties>
</file>