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pomnożyły się wasze dni i dni waszych synów w ziemi, którą JAHWE przysiągł waszym ojcom, że im ją da – jak dni niebios nad ziemią.*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dni niebios nad ziemią, </w:t>
      </w:r>
      <w:r>
        <w:rPr>
          <w:rtl/>
        </w:rPr>
        <w:t>עַל־הָאָרֶץּכִימֵי הַּׁשָמַיִם</w:t>
      </w:r>
      <w:r>
        <w:rPr>
          <w:rtl w:val="0"/>
        </w:rPr>
        <w:t xml:space="preserve"> : idiom: tak trwałe jak dzień i noc l. tak pewne i wieczne, l. na tak długo, jak niebo jest nad ziemią.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2024-04-29T11:43:20Z</dcterms:modified>
</cp:coreProperties>
</file>