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wami* nie ostoi!** JAHWE, wasz Bóg, rzuci strach przed wami i lęk przed wami na oblicze całej ziemi, po której będziecie stąpać, tak jak wam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 nie ostoi! JAHWE, wasz Bóg — tak jak wam zapowiedział — rzuci lęk przed wami na mieszkańców całej tej ziemi, po której będziecie stąpać.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ostoi się przed wami. JAHWE, wasz Bóg, wzbudzi strach i lęk przed wami po całej ziemi, którą będziecie deptać,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żaden przed wami; lękanie wasze, i strach wasz puści Pan, Bóg wasz, na oblicze wszystkiej ziemi, którą będziecie deptać,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stanie przeciwko wam, strach wasz i bojaźń puści JAHWE Bóg wasz na każdą ziemię, którą deptać będziecie,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wami się nie ostoi, strach przed wami i przerażenie będzie siał Pan, Bóg wasz, po całej ziemi, po której będziecie chodzić,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 nie ostoi. Pan, wasz Bóg, będzie szerzył lęk i trwogę przed wami w każdej ziemi, po której będziecie kroczyć, jak wam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 nie ostoi. JAHWE, wasz Bóg, będzie siał przed wami strach i trwogę w każdej ziemi, po której będziecie stąpać, tak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wam się nie oprze. JAHWE, wasz Bóg, sprawi, że strach i groza rozprzestrzenią się przed wami w całym kraju, przez który pójdziecie, jak to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ostoi się przed wami! Jahwe, wasz Bóg, wzbudzi postrach i lęk przed wami w całym kraju, po którym stąpać będziecie,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powstanie przeciwko tobie. Bóg, wasz Bóg, rzuci bojaźń i przerażenie przed wami na całą ziemię, którą przejdziecie, tak jak wam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ніхто перед вашим лицем. Ваше тремтіння і ваш страх Господь Бог ваш накладе на лице всієї землі, до якої ввійдете до неї, так як сказав Господь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wami; WIEKUISTY, wasz Bóg jak wam przyrzekł będzie szerzył przed wami strach i trwogę, na każdej ziemi po której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 nie ostoi. JAHWE, wasz Bóg, wzbudzi strach przed wami i bojaźń przed wami na obliczu całej ziemi, po której będziecie stąpać,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 wami, ּ</w:t>
      </w:r>
      <w:r>
        <w:rPr>
          <w:rtl/>
        </w:rPr>
        <w:t>בִפְנֵיכֶם</w:t>
      </w:r>
      <w:r>
        <w:rPr>
          <w:rtl w:val="0"/>
        </w:rPr>
        <w:t xml:space="preserve"> : w PS </w:t>
      </w:r>
      <w:r>
        <w:rPr>
          <w:rtl/>
        </w:rPr>
        <w:t>לפניכם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2024-04-29T12:27:14Z</dcterms:modified>
</cp:coreProperties>
</file>