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wprowadzi cię do ziemi, do której wchodzisz, aby ją posiąść,* to wypowiesz błogosławieństwo na górze Gerizim, a przekleństwo na górze Ebal.**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wprowadzi cię do ziemi, do której idziesz, by ją posiąść, to słowa błogosławieństwa wypowiesz na górze Gerizim, a słowa przekleństwa —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JAHWE, twój Bóg, wprowadzi cię do ziemi, do której wchodzisz, aby ją posiąść, umieścisz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błogosławieństwo na górze Gerizim, a przekleństwo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Pan, Bóg twój, do ziemi, do której idziesz, abyś ją posiadł, tedy dasz błogosławieństwo to na górze Garyzym, a przeklęstwo na górze Hebal.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JAHWE Bóg twój do ziemie, do której idziesz na mieszkanie, położysz błogosławieństwo na górze Garizim, przeklęctwo na górze Hebal,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wasz, wprowadzi was do ziemi, którą idziecie posiąść, ogłosicie błogosławieństwo na górze Garizim, a przekleństwo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Pan, Bóg twój, wprowadzi cię do ziemi, do której wchodzisz, aby ją wziąć w posiadanie, udzielisz błogosławieństwa na górze Garizim, a przekleństwo wypowiesz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 cię JAHWE, twój Bóg, do ziemi, do której idziesz, aby ją objąć w posiadanie, wtedy udzielisz błogosławieństwa na górze Garizim, a przekleństwa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wasz Bóg, wprowadzi was do kraju, który idziecie wziąć w posiadanie, wtedy ogłosicie błogosławieństwo na górze Garizim, a przekleństwo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Bóg, Jahwe, wprowadzi cię już do kraju, do którego zdążasz, aby go posiąść, wtedy wygłosisz błogosławieństwo na górze Garizim, przekleństwo zaś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Bóg, twój Bóg, przywiedzie cię do ziemi, do której wejdziesz, aby ją posiąść, ustawisz [ludzi, którzy będą wypowiadali] błogosławieństwo, naprzeciw góry Gerizim, a [gdy będą wypowiadali] przekleństwo, [obrócą się twarzą] w kierunku góry Ewal.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введе тебе Господь Бог твій до землі, до якої переходиш туди унаслідити її, і даси благословення на горі Ґарізін і прокляття на горі Ґевал.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gdy WIEKUISTY, twój Bóg, wprowadzi cię do ziemi, do której idziesz, byś ją posiadł – że wtedy udzielisz błogosławieństwa na górze Gerezym, a przekleństwa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zaś JAHWE, twój Bóg, wprowadzi cię do ziemi, do której idziesz, by wziąć ją w posiadanie, udzielisz błogosławieństwa na górze Garizim, a przekleństwa na górze Ebal.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12:6&lt;/x&gt;; &lt;x&gt;10 33:18-20&lt;/x&gt;; &lt;x&gt;50 27:11-13&lt;/x&gt;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8:33-35&lt;/x&gt;; &lt;x&gt;60 24:1&lt;/x&gt;; 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2024-04-29T13:45:53Z</dcterms:modified>
</cp:coreProperties>
</file>