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leżą one za przejściem Jordanu, po drodze na zachód słońca, w ziemi Kananejczyków mieszkających w Araba,* naprzeciw Gilgal,** w pobliżu dębów More?***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Araba, ּ</w:t>
      </w:r>
      <w:r>
        <w:rPr>
          <w:rtl/>
        </w:rPr>
        <w:t>בָעֲרָבָה</w:t>
      </w:r>
      <w:r>
        <w:rPr>
          <w:rtl w:val="0"/>
        </w:rPr>
        <w:t xml:space="preserve"> , lub: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dębów More, </w:t>
      </w:r>
      <w:r>
        <w:rPr>
          <w:rtl/>
        </w:rPr>
        <w:t>מֹרֶה אֵלֹונֵי</w:t>
      </w:r>
      <w:r>
        <w:rPr>
          <w:rtl w:val="0"/>
        </w:rPr>
        <w:t xml:space="preserve"> , zob. &lt;x&gt;10 12:6&lt;/x&gt;; (1) w G: blisko wysokiego dębu, πλησίον τῆς δρυὸς τῆς ὑψηλῆς; (2) wg PS: More obok Sychem, </w:t>
      </w:r>
      <w:r>
        <w:rPr>
          <w:rtl/>
        </w:rPr>
        <w:t>מורא מול ׁשכם</w:t>
      </w:r>
      <w:r>
        <w:rPr>
          <w:rtl w:val="0"/>
        </w:rPr>
        <w:t xml:space="preserve"> , dla odróżnienia od Mamre, które jest w Hebronie, </w:t>
      </w:r>
      <w:r>
        <w:rPr>
          <w:rtl/>
        </w:rPr>
        <w:t>מַמְרֵא אֲׁשֶרּבְחֶבְרֹוןּבְאֵֹלנֵי</w:t>
      </w:r>
      <w:r>
        <w:rPr>
          <w:rtl w:val="0"/>
        </w:rPr>
        <w:t xml:space="preserve"> , zob. &lt;x&gt;10 13:18&lt;/x&gt;.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2024-04-29T08:58:05Z</dcterms:modified>
</cp:coreProperties>
</file>