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dla was na pustyni, aż do waszego przybycia na to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także, co czynił dla was na pustyni, aż do chwili waszego przybycia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to, co uczynił dla was na pustyni, aż do waszego przybycia na to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wam uczynił na puszczy, ażeście przyszli na to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też co uczynił na puszczy, ażeście przyszli na to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wam na pustyni, aż do waszego przyjścia na to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dla was na pustyni, aż do waszego przybycia na to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wam na pustyni aż do waszego przyjścia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 dla was na pustyni, zanim przyszliście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ani co uczynił dla was na pustyni, zanim dotarliście do tego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doświadczyli], co uczynił dla was na pustyni, aż przyszliście na to miejsce,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вчинив вам в пустині, доки ви не прийшли до цього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uczynił dla was na pustyni, dopóki nie doszliście do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wam czynił na pustkowiu, zanim przyszliście na to miejsce;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2024-04-29T08:29:43Z</dcterms:modified>
</cp:coreProperties>
</file>