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(wiecie o tym), ponieważ wasze oczy widziały całe to wielkie dzieło JAHWE, którego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2024-04-29T08:56:53Z</dcterms:modified>
</cp:coreProperties>
</file>