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prawa, których przestrzegania dopilnujecie w ziemi, którą JAHWE, Bóg waszych ojców, dał ci, abyś (ją) posiadł po wszystkie dni, w których będziecie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prawa, których przestrzegania dopilnujecie w ziemi, którą JAHWE, Bóg waszych ojców, daje wam w posiadanie po wszystkie dni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nakazy i prawa, których wypełnienia dopilnujcie w ziemi, którą daje ci JAHWE, Bóg waszych ojców, żebyś ją dziedzicznie otrzymał po wszystkie dni swojego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ustawy i sądy, których strzedz będziecie, abyście je czynili w ziemi, którą dawa Pan, Bóg ojców twoich, tobie, żebyście ją dziedzicznie trzymali po wszystkie dni, w których żyć będziecie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 i sądy, które czynić macie w ziemi, którą JAHWE Bóg ojców twoich da tobie, abyś ją posiadł po wszytkie dni, których chodzić będziesz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prawa i nakazy, których będziecie przestrzegać w kraju, który wam dał Pan, Bóg przodków waszych, w posiadanie po wszystkie dni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ustawy i prawa, które będziecie starannie spełniać na ziemi, którą Pan, Bóg twoich ojców, dał tobie w posiadanie po wszystkie dni życia waszego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nakazy, których będziecie przestrzegać i wypełniać je w ziemi, którą JAHWE, Bóg twoich ojców, dał w posiadanie tobie po wszystkie dni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 i nakazy. Macie je należycie wypełniać w kraju, który JAHWE, Bóg waszych przodków, dał wam w posiadanie, jak długo żyć będziecie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 i nakazy, których macie wiernie przestrzegać w kraju, który Bóg waszych ojców, Jahwe, dał wam w posiadanie po wszystkie dni waszego życia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bezwzględne nakazy i prawa społeczne, które będziecie starannie wypełniać w ziemi, którą Bóg, Bóg twoich praojców, daje ci, abyś ją posiadał przez cały czas waszego życia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приписи і суди, які берегтимете чинити на землі, яку Господь Бог ваших батьків дає вам в насліддя, на всі дні, які ви живете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wyroki, które powinniście strzec i czynić na ziemi, którą ci oddaje WIEKUISTY, Bóg twoich ojców, abyś ją posiadł po wszystkie dni w których będziesz żył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przepisy i sądownicze rozstrzygnięcia, jakie macie starannie wprowadzać w czyn w ziemi, którą JAHWE, Bóg twoich praojców, pozwoli ci wziąć w posiadanie – przez wszystkie dni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2024-05-20T22:05:32Z</dcterms:modified>
</cp:coreProperties>
</file>