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(tylko)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składał swoich ofiar całopalnych wszędzie, gdzie wyda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zobaczysz;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ofiarował całopalenia twego na każdem miejscu, gdzie być się zdało: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ofiarował całopalenia twoich na każdym miejscu, które ujźrzysz;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składał swych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ofiar całopalnych na każdym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byś nie składał swoich ofiar całopalnych na przypadkowym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składania swoich ofiar całopalnych na jakimkolwiek miejscu, jakie zobaczysz!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złożył swojego [oddania] wstępującego w żadnym miejscu, które wydałoby ci się [odpowiednie].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Стережись щоб ти не приніс твого цілопалення в кожному місці, де лиш побачиш,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sobie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ofiarował swych całopaleń w jakimś innym miejscu, które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2024-05-20T22:05:14Z</dcterms:modified>
</cp:coreProperties>
</file>