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zniszczycie wszystkie miejsca, w których swoim bóstwom służą narody, które wydziedziczycie: na górach i na wzniesieniach, i pod każdym zielonym drzewem.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2024-06-03T16:36:31Z</dcterms:modified>
</cp:coreProperties>
</file>