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JAHWE, twój Bóg, poszerzy twoją granicę, jak ci zapowiedział, a ty powiesz: Niech spożyję mięsa! – bo akurat będziesz miał chęć* – to możesz spożywać mięso, ile tylko zapragniesz.**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twoja dusza zapragnie zjeść mięsa.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 całym  pragnieniu  twojej  duszy możesz jeść mięso.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2024-05-20T22:06:54Z</dcterms:modified>
</cp:coreProperties>
</file>