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miejsce, które wybierze JAHWE, twój Bóg, by tam umieścić* swoje imię, będzie zbyt odległe od ciebie, to możesz zarzynać (zwierzęta) ze swojego bydła i ze swoich owiec, które dał ci JAHWE – tak, jak ci przykazałem – i możesz jeść mięso w swoich bramach, ile tylko zapragnie twoja dusza.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umieścić, </w:t>
      </w:r>
      <w:r>
        <w:rPr>
          <w:rtl/>
        </w:rPr>
        <w:t>לָׂשּום</w:t>
      </w:r>
      <w:r>
        <w:rPr>
          <w:rtl w:val="0"/>
        </w:rPr>
        <w:t xml:space="preserve"> ; wg PS: aby zamieszkało, </w:t>
      </w:r>
      <w:r>
        <w:rPr>
          <w:rtl/>
        </w:rPr>
        <w:t>לשכן את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2024-05-20T21:12:23Z</dcterms:modified>
</cp:coreProperties>
</file>