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wyśledzisz i zbadasz, i wypytasz dokładnie, a to okaże się prawdą, rzeczą pewną, że tę obrzydliwość popełniono pośród ciebie,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2024-05-07T07:40:47Z</dcterms:modified>
</cp:coreProperties>
</file>