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9"/>
        <w:gridCol w:w="2005"/>
        <w:gridCol w:w="2433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jadł* żadnej obrzydliwości.**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2024-05-04T12:28:50Z</dcterms:modified>
</cp:coreProperties>
</file>