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dokonasz umorzenia (długów).*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zarządzisz umorzenie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roku ustanowisz darowanie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każdego siódmego roku czynić będziesz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 będziesz czynił odpust,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siódmego roku przeprowadzisz darowanie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zarządzisz umorzenie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ogłosisz darowanie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siódmego roku zarządzisz darowanie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roku siódmego zarządzisz darowanie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koniec siedmioletniego [okresu] umorzysz wszystkie pożyczki.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сімох роках зробиш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urządzaj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upływie każdego siódmego roku masz dokonać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umorzenie długów, ׁ</w:t>
      </w:r>
      <w:r>
        <w:rPr>
          <w:rtl/>
        </w:rPr>
        <w:t>שְמִּטָה</w:t>
      </w:r>
      <w:r>
        <w:rPr>
          <w:rtl w:val="0"/>
        </w:rPr>
        <w:t xml:space="preserve"> (szemitta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2024-05-29T20:02:44Z</dcterms:modified>
</cp:coreProperties>
</file>