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twój niewolnik powiedział: Nie odejdę od ciebie — gdyż pokochał ciebie i twój dom, bo dobrze mu było u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on ci powie: Nie odejdę od ciebie — bo miłuje ciebie i twój dom i ponieważ jest mu u ciebie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rzekł do ciebie: Nie pójdę od ciebie, przeto iż cię umiłował, i dom twój, a iż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rzecze: Nie chcę wyniść, przeto iż cię miłuję i dom twój, a baczy, że się ma dobrze 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ci powie: Nie pójdę od ciebie, bo miłuje ciebie i dom twój, gdyż dobrze mu u ciebie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rzekł do ciebie: Nie odejdę od ciebie, gdyż umiłował ciebie i twój dom, i 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powiedział: Nie odejdę od ciebie, gdyż pokochał ciebie i twój dom i dobrze mu było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ci oznajmi: «Nie chcę odejść od ciebie», gdyż pokochał ciebie i twój dom, bo dobrze mu było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[Hebrajczyk] powiedział tobie: ”Nie chcę odchodzić od ciebie” - bo pokochał ciebie i twój dom, gdyż dobrze mu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powie ci: Nie odejdę od ciebie - bo pokochał ciebie i twoich domowników, bo jest mu u ciebie dobrze,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 до тебе: Не відійду від тебе, бо я полюбив тебе і твій дім, бо йому добре при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jednak powiedział: Nie pójdę od ciebie dlatego, że cię umiłował twój dom, i jest mu dobrze przy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on ci powie: ʼNie odejdę od ciebie! ʼ, gdyż miłuje ciebie i twoich domowników, ponieważ mu się u ciebie dobrze wiodło,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2024-05-29T17:16:12Z</dcterms:modified>
</cp:coreProperties>
</file>