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sposób umorzenia długów: Każdy wierzyciel umorzy pożyczkę,* której udzielił bliźniemu; nie będziesz jej ściągał ze swojego bliźniego** i swojego brata, gdyż obwołano umorzenie długów dla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 się to w ten sposób: Każdy wierzyciel umorzy udzieloną bliźniemu pożyczkę. Nie będziesz jej ściągał od swojego bliźniego, to jest od swojego brata, dlatego że to umorzenie długów obwołano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jest sposób darowania: każdy wierzyciel daruje pożyczkę, jakiej udzielił swemu bliźniemu; nie będzie domagał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zwrotu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swego bliźniego lub od swego brata, ponieważ obwołano darowanie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sposób odpuszczania, żeby odpuścił każdy, który pożyczył z ręki swej, to, czego pożyczył bliźniemu swemu; nie będzie wyciągał długu od bliźniego swego, i od brata swego, ponieważ obwołane jest odpuszczenie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tym porządkiem obchodzony będzie: Któremu co winien przyjaciel albo bliźni i brat jego, nie będzie się mógł upominać, bo jest Rok odpuszczenia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będzie polegało darowanie długów: każdy wierzyciel daruje pożyczkę udzieloną bliźniemu, nie będzie się domagał zwrotu od bliźniego lub swego brata, ponieważ ogłoszone jest darowanie ku czci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jest sposób umorzenia długów: Każdy wierzyciel umorzy pożyczkę, której udzielił bliźniemu, nie będzie jej ściągał od swego bliźniego i brata, gdyż obwołano umorzenie długów na cześć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sposób darowania długów: Każdy wierzyciel daruje swemu bliźniemu to, co pożyczył. Nie będzie domagał się od swego bliźniego ani od swego brata zwrotu, ponieważ ogłoszone jest darowanie długów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darowania długów: każdy wierzyciel daruje pożyczkę, której udzielił bliźniemu. Nie będzie domagał się jej zwrotu od bliźniego, swojego brata, ponieważ ogłoszono darowanie długów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darowania będzie polegało na tym, że każdy wierzyciel daruje bliźniemu swemu to, co pożyczył; nie będzie się domagał zwrotu od swego bliźniego ani od brata, albowiem ogłoszono darowanie długów na cześć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prawa umorzenia pożyczki. Każdy wierzyciel umorzy pożyczkę, której [zwrotu] mógłby żądać od bliźniego. Nie będzie domagał się od swego bliźniego ani od swego brata, bo Bóg wyznaczył umorzenie.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припис відпущення: Відпустиш всякий довг свій, який ближний тобі винен і від твого брата не вимагатимеш звороту, бо названо відпущення Господеві Богові твому.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sposób odpuszczania: Każdy wierzyciel ma odpuszczać swoją wierzytelność, którą wypożyczył swojemu bliźniemu; nie będziesz nalegał na bliźniego oraz na swego brata, gdy ogłoszono odpuszczenie z uwagi na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sposób uwolnienia: każdy wierzyciel uwolni bliźniego od długu, który mu pozwolił zaciągnąć. Od swego bliźniego ani od swego brata nie będzie się domagał spłaty, gdyż będzie obwołane uwolnienie ze względu 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pożyczka, </w:t>
      </w:r>
      <w:r>
        <w:rPr>
          <w:rtl/>
        </w:rPr>
        <w:t>מַּׁשֶה</w:t>
      </w:r>
      <w:r>
        <w:rPr>
          <w:rtl w:val="0"/>
        </w:rPr>
        <w:t xml:space="preserve"> (maszsze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swojego bliźniego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dla JHWH, </w:t>
      </w:r>
      <w:r>
        <w:rPr>
          <w:rtl/>
        </w:rPr>
        <w:t>לַיהוָה</w:t>
      </w:r>
      <w:r>
        <w:rPr>
          <w:rtl w:val="0"/>
        </w:rPr>
        <w:t xml:space="preserve"> , lub: ze względu na JHWH, por. G : ἄφεσις κυρίῳ τῷ θεῷ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2024-05-28T19:12:43Z</dcterms:modified>
</cp:coreProperties>
</file>