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rokrocznie spożywał przed obliczem JAHWE, twojego Boga, ty i twój dom, w miejscu, które JAHWE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mięso co roku spożywał przed obliczem JAHWE, swojego Boga — ty i twoja rodzina — w miejscu,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każdego roku przed JAHWE, swoim Bogiem, ty i twój dom, w miejscu, które wybierze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twoim, będziesz je jadł każdego roku, na miejscu, które obierze Pan,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JAHWE Boga twego będziesz je jadł na każdy rok na miejscu, które obierze JAHWE,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spożywał, ty i twój dom, przed obliczem Pana, Boga twego, rokrocznie w miejscu, które sobie obierze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wobec Pana, Boga twego, ty i twoja rodzina, w miejscu, które Pan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jadł, ty i twój dom, przed JAHWE, twoim Bogiem, rokrocznie na miejscu,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będziesz je jadł wraz z rodziną przed JAHWE, twoim Bogiem, na tym miejscu, które JAHWE sobie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bowiem corocznie spożywał - ty wraz ze swą rodziną - przed Jahwe, twoim Bogiem, na tym miejscu, które Jahwe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[w którym się urodził, dasz go kohenowi, który złoży go] przed Bogiem, twoim Bogiem, w miejscu, które Bóg wybierze. Ty [i kohen], razem z twoim domownikami, zjecie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Господом Богом твоїм зїси його рік у рік ти і твій дім на місці, яке вибере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jadał corocznie przed obliczem WIEKUISTEGO, twojego Boga ty i twój dom na miejscu, które WIEKUISTY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będziesz je jadł, ty i twoi domownicy, przed obliczem JAHWE, swego Boga, w miejscu, które wybierze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2024-05-29T22:24:16Z</dcterms:modified>
</cp:coreProperties>
</file>