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1"/>
        <w:gridCol w:w="68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postąpisz zgodnie z orzeczeniem, które przekażą ci z tego miejsca, które wybrał JAHWE, i postąpisz dokładnie według tego, jak cię pouczyli.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2024-04-30T13:51:34Z</dcterms:modified>
</cp:coreProperties>
</file>