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ci, i posiądziesz ją, i osiądziesz w niej, i powiesz sobie: Ustanowię nad sobą króla, jak wszystkie narody, które mnie otaczają,*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2024-04-30T10:30:29Z</dcterms:modified>
</cp:coreProperties>
</file>