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doniesione,* to wysłuchasz (to) i należycie zbadasz,** a oto jeśli okaże się to prawdą, rzeczą potwierdzoną, że popełniona została ta obrzydliwość w Izraelu,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postąpisz następująco: wysłuchasz tych doniesień i dokładnie zbadasz ich zasadność. Jeśli okażą się one prawdą, rzeczą dowiedzioną, że dopuszczono się tej obrzydliwości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zostanie ci o tym doniesione, a ty wysłuchasz tego, zbadasz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i okaże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prawdą i rzeczą pewną, że popełniono taką obrzydliwość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oznajmionoć by to, a usłyszawszy, wywiadowałbyś się pilno, a oto, byłaby prawda, i rzecz pewna, że się stała ta obrzydliwość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oznajmionoć by to, i usłyszawszy wywiedziałbyś się pilnie i nalazłbyś, że prawda jest, i obrzydłość uczyniona jest w 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ci to zostanie doniesione, wysłuchasz i zbadasz dokładnie sprawę. Jeśli okaże się prawdą, że taką ohydę popełniono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doniosą ci o tym, to ty wysłuchasz to i należycie zbadasz, a jeśli okaże się to prawdą, rzeczą dowiedzioną, że popełniona została ta obrzydliwość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zostanie ci to doniesione, wysłuchasz i dokładnie to zbadasz. Jeżeli okaże się to prawdą, rzeczą dowiedzioną, że ta obrzydliwość stała się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zostanie ci o tym doniesione, ty wysłuchasz tego i zbadasz dokładnie całą sprawę. Gdy się okaże, że ta wiadomość jest prawdziwa, bo istotnie dopuszczono się w Izraelu takiej właśnie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jeśli ci o tym doniosą, ty zaś usłyszawszy zbadasz to, a wiadomość okaże się w pełni prawdziwą, że mianowicie dopuszczono się w Izraelu takiego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doniosą ci o tym [świadkowie], wysłuchasz [sprawy] i przebadasz [ich] dokładnie, a jeśli ich wypowiedzi są zgodne i prawdziwe i ta obrzydliwość stała się w Jisraelu,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сповіститься тобі, і пильно дослідиш, і ось правдивим є слово, ця огидність сталася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cię powiadomiono, usłyszałeś oraz dokładnie to zbadałeś, że to jest prawda, rzecz dowiedziona, że ta ohyda została spełniona w Israelu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powiedziane, a ty, usłyszawszy o tym, dokładnie zbadasz i oto rzecz ta potwierdzi się jako prawda, że dopuszczono się w Izraelu tej obrzydliwości,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doniesione, </w:t>
      </w:r>
      <w:r>
        <w:rPr>
          <w:rtl/>
        </w:rPr>
        <w:t>וְהֻּגַד</w:t>
      </w:r>
      <w:r>
        <w:rPr>
          <w:rtl w:val="0"/>
        </w:rPr>
        <w:t xml:space="preserve"> , wg PS: i doniosą, </w:t>
      </w:r>
      <w:r>
        <w:rPr>
          <w:rtl/>
        </w:rPr>
        <w:t>וְהִּגִידּו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2024-04-30T08:16:47Z</dcterms:modified>
</cp:coreProperties>
</file>