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 i* do sędziego, który będzie (urzędował) w tych dniach, i poszukasz (rady), a oni przekażą ci orzeczenie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2024-04-30T13:56:49Z</dcterms:modified>
</cp:coreProperties>
</file>