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mi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 co następuje: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mi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tak rzekł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2024-05-26T09:59:54Z</dcterms:modified>
</cp:coreProperties>
</file>