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2"/>
        <w:gridCol w:w="2080"/>
        <w:gridCol w:w="2525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2024-05-26T10:02:55Z</dcterms:modified>
</cp:coreProperties>
</file>