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obszary uważano za ziemię Refaitów. Mieszkali w niej wcześniej Refaici, których Ammonici nazywali Zamzumitami.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 i tę ziemię uważano za ziemię olbrzymów. Olbrzymi mieszkali w niej wcześniej, a Ammonici nazywają ich Zamzummitami;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 też ziemię za ziemię olbrzymów miano; albowiem olbrzymowie mieszkali w niej przedtem, które Ammonitowie nazywali Zomzomim;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ziemię obrzymów miano ją i w niej dawno przedtym mieszkali obrzymowie, które Ammonitowie zowią Zomzommim,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Również tę ziemię zamieszkiwali poprzednio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dawniej Refaici, a Ammonici nazywali ich "Zamzummim".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ona uważana jest za ziemię Refaitów. Przedtem zamieszkiwali ją Refaici, a Ammonici nazywali ich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ziemię tę uważano za posiadłość Refaitów, gdyż zamieszkiwali ją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([Ten] kraj uważano również za kraj Refaitów, bo przedtem zamieszkiwali go Refaici, choć Ammonici nazywali ich Zomzomitami.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[Chociaż] jest również uważana za ziemię Refaitów, [nie jest ową ziemią Refaitów, którą obiecałem Awrahamowi, lecz jej nazwa bierze się od innej grupy] Refaitów, którzy mieszkali tam przed [Amonitami, a] których Amonici nazywali Zamzumitami.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Землею Рафіїнів вважатиметься, бо і Рафіїни на ній раніше замешкували, і Амманіти називають їх Зомзоммінами,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ją za ziemię olbrzymów. Przedtem zamieszkiwali ją olbrzymi; których Ammonici nazywali Zamzummami.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ją także za ziemię Refaitów. (Dawniej mieszkali w niej Refaici, Ammonici zaś nazywali ich Zamzummitami.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2024-05-19T00:07:13Z</dcterms:modified>
</cp:coreProperties>
</file>