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zauważysz, że bydlę lub owca twojego brata zabłądziły, nie odwrócisz się widząc je, ale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 zabłąkanego wołu albo owcę swego brata, nie omijaj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koniecznie odprowadź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wołu brata twego, albo owcę jego obłąkaną, nie mijajże ich, ale je koniecznie odprowadź do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ujźrzysz wołu brata twego abo owcę błądzącą i miniesz, ale przywiedziesz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zbłąkanego wołu swego brata albo sztukę drobnego bydła, nie odwrócisz się od nich, lecz zaprowadzisz je z powrotem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wół twego brata lub jego owca zabłąkały się, nie możesz się od nich uchylać, ale odprowadzisz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wołu twego brata lub na jego owcę, które się zabłąkały i nie odwrócisz się od nich, lecz zaprowadzisz je do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twojego brata albo jego owcę, nie odmówisz im pomocy, lecz odprowadzisz je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albo owcę swego bliźniego, nie masz odmawiać im pomocy, lecz masz je zaprowadzić do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zabłąkanego byka albo owcę twojego brata ani nie będziesz udawał, [że ich nie widzisz], lecz przyprowadzisz je z powrotem do twego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бачиш теля твого брата чи його вівцю, що блукає в дорозі, не остав його. Повертаючи, поверниш їх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byka swojego brata, albo na jego owcę, które są zabłąkane oraz się względem nich ociągał; odprowadzisz je z powrotem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 błąkającego się byka twego brata lub jego owcę, nie wolno ci rozmyślnie się od nich odsunąć. Masz je bezwarunkowo odprowadzić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2024-04-29T20:17:57Z</dcterms:modified>
</cp:coreProperties>
</file>