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frędzle* na czterech końcach okrycia,** *** którym się okrywasz.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frędzle, niech będą na czterech końcach twojego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sobie frędzle na czterech rogach swego płaszcza, którym będziesz się 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Poczynisz sobie sznurki na czterech rogach szaty twojej, którą się odziewać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Sznurki na krajach poczynisz na czterech końcach płaszcza twego, którym się odziewać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sobie frędzle na czterech rogach płaszcza, którym się okrywasz.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frędzle na czterech końcach płaszcza, którym się okrywasz.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końcach twego ubrania, którym się okrywasz, uczynisz sobie frędzle.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sobie frędzle na czterech rogach płaszcza, którym się będziesz 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sobie frędzle na czterech rogach płaszcza, którym będziesz się 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nici skręcone [cicit] na czterech rogach twojego ubrania, którym się okrywasz, uczynisz sobie [nawet z szaatnez i nawet jeśli twoje ubranie stanie się przez to szaatnez].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Зробиш собі китиці на чотирьох краях твоєї одежі, якою зодягнетеся.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skrajach twojej szaty, którą się okrywasz, porobisz sobie sznurki.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”Masz sobie wykonać frędzle na czterech skrajach swej odzieży, którą się okrywasz.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frędzle, ּ</w:t>
      </w:r>
      <w:r>
        <w:rPr>
          <w:rtl/>
        </w:rPr>
        <w:t>גְדִלִים</w:t>
      </w:r>
      <w:r>
        <w:rPr>
          <w:rtl w:val="0"/>
        </w:rPr>
        <w:t xml:space="preserve"> (gedilim), w &lt;x&gt;40 15:38&lt;/x&gt; </w:t>
      </w:r>
      <w:r>
        <w:rPr>
          <w:rtl/>
        </w:rPr>
        <w:t>צִיצִת</w:t>
      </w:r>
      <w:r>
        <w:rPr>
          <w:rtl w:val="0"/>
        </w:rPr>
        <w:t xml:space="preserve"> (tsitsit); w przypadku obu słów ich wartość numeryczna wynosi 613, tyle, ile przykazań w 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okrycie, ּ</w:t>
      </w:r>
      <w:r>
        <w:rPr>
          <w:rtl/>
        </w:rPr>
        <w:t>כְסּות</w:t>
      </w:r>
      <w:r>
        <w:rPr>
          <w:rtl w:val="0"/>
        </w:rPr>
        <w:t xml:space="preserve"> (kesut).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15:37-41&lt;/x&gt;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2024-04-29T21:56:07Z</dcterms:modified>
</cp:coreProperties>
</file>