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stawia on (jej) bezpodstawne zarzuty, mówiąc: Nie stwierdziłem u twojej córki dziewictwa, a to są (dowody) dziewictwa mojej córki – i rozłożą szatę* przed starszymi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szatę, ׂ</w:t>
      </w:r>
      <w:r>
        <w:rPr>
          <w:rtl/>
        </w:rPr>
        <w:t>שִמְלָה</w:t>
      </w:r>
      <w:r>
        <w:rPr>
          <w:rtl w:val="0"/>
        </w:rPr>
        <w:t xml:space="preserve"> , lub: (1) koszulę, zob. &lt;x&gt;50 22:5&lt;/x&gt;; (2) bieliznę, &lt;x&gt;50 22:17&lt;/x&gt;L.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2024-04-29T22:06:56Z</dcterms:modified>
</cp:coreProperties>
</file>