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mężczyznę leżącego z kobietą zamężną,* to umrą oboje: mężczyzna leżący z tą kobietą i ta kobieta – i wyplenisz tę niegodziwość z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zamężna, </w:t>
      </w:r>
      <w:r>
        <w:rPr>
          <w:rtl/>
        </w:rPr>
        <w:t>בְעֻלַת־ּבַעַל אִּׁשָה</w:t>
      </w:r>
      <w:r>
        <w:rPr>
          <w:rtl w:val="0"/>
        </w:rPr>
        <w:t xml:space="preserve"> (’iszsza h be‘ulat-ba‘al).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2024-04-29T18:33:16Z</dcterms:modified>
</cp:coreProperties>
</file>