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0"/>
        <w:gridCol w:w="58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mężczyzna napotka dziewczynę, dziewicę, która nie jest zaręczona, schwyta ją i położy się z nią, i tak się ich zastanie,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jakiś mężczyzna napotka dziewczynę, dziewicę, jeszcze nie zaręczoną, schwyta ją, położy się z nią i tak się ich zastanie,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mężczyzna napotka dziewczynę, która jest dziewicą i niezaślubiona, pochwyci ją i będzie z nią obcował, i zostaną przyłapani;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też kto, trafiwszy dzieweczkę pannę, która nie jest za mąż zmówioną, porwał ją, i leżałby z nią, a zastano by je: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najdzie mąż dzieweczkę pannę, która nie ma oblubieńca, a uchwyciwszy będzie spał z nią, a rzecz do sądu przyjdzie: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mężczyzna znajdzie młodą kobietę - dziewicę nie zaślubioną - pochwyci ją i śpi z nią, a znajdą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mężczyzna napotka dziewczynę, dziewicę nie zaręczoną, pochwyci ją i złączy się z nią, i tak się ich zastanie,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napotka ktoś dziewczynę, dziewicę, która nie jest zaręczona, pochwyci ją i będzie z nią spał i zostaną znalezieni,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mężczyzna spotka dziewczynę, dziewicę jeszcze niezaręczoną, weźmie ją przemocą i będzie z nią współżył, to gdy zostaną przyłapani,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mężczyzna spotyka młodą dziewicę, jeszcze nie zaręczoną, pochwyci ją i będzie z nią obcował, a przy łapią ich na 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mężczyzna napotka dziewicę, która nie jest zaręczona, pochwyci ją i zgwałci, a zostaną znalezieni,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хтось знайде дівчину дівицю, яка не заручена, і силою переспиться з нею і знайдений буде,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gdyby ktoś napotkał pannę, dziewicę niezaręczoną, porwał ją i z nią obcował, i tak by ich zastano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”Jeśli mężczyzna spotka dziewczynę, dziewicę, która nie jest zaręczona, i chwyci ją, i się z nią położy, i zostaną przyłapani,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2024-04-29T18:19:07Z</dcterms:modified>
</cp:coreProperties>
</file>