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rzeczy męskich* na kobiecie i mężczyzna nie włoży damskiej szaty** na siebie, gdyż każdy, kto to czyni, jest obrzydliwością dla JAHWE, twojego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rzeczy męskich, </w:t>
      </w:r>
      <w:r>
        <w:rPr>
          <w:rtl/>
        </w:rPr>
        <w:t>כְלִי־גֶבֶר</w:t>
      </w:r>
      <w:r>
        <w:rPr>
          <w:rtl w:val="0"/>
        </w:rPr>
        <w:t xml:space="preserve"> , co może się odnosić również do uzbrojenia.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szaty, ׂ</w:t>
      </w:r>
      <w:r>
        <w:rPr>
          <w:rtl/>
        </w:rPr>
        <w:t>שִמְלָה</w:t>
      </w:r>
      <w:r>
        <w:rPr>
          <w:rtl w:val="0"/>
        </w:rPr>
        <w:t xml:space="preserve"> , lub: (1) koszuli; (2) bielizny, zob. &lt;x&gt;50 22:17&lt;/x&gt;.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Damskie szaty nosili kapłani ówczesnych bogiń, &lt;x&gt;50 22:5&lt;/x&gt;L.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2024-04-29T20:10:45Z</dcterms:modified>
</cp:coreProperties>
</file>