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musisz wypuścić, a młode możesz wziąć sobie – (czyń tak) po to, by było ci dobrze i abyś przedłużył (swoje)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2024-04-29T22:28:07Z</dcterms:modified>
</cp:coreProperties>
</file>