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obsadzaj swej winnicy dwojako,* abyś nie poświęcił (na straty) całości ziarna,** które wysiałeś,*** oraz plonu winnicy.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dwojako, ּ</w:t>
      </w:r>
      <w:r>
        <w:rPr>
          <w:rtl/>
        </w:rPr>
        <w:t>כִלְאָיִם</w:t>
      </w:r>
      <w:r>
        <w:rPr>
          <w:rtl w:val="0"/>
        </w:rPr>
        <w:t xml:space="preserve"> : może chodzić o uprawę wolnych przestrzeni między krzewami winorośli dla wykorzystania miejsca. Jeśli tak, to strata przy takiej oszczędności może łączyć się z tym, że przy zbieraniu jednego plonu, można zniszczyć niedojrzały jeszcze drugi plon.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całości ziarna, </w:t>
      </w:r>
      <w:r>
        <w:rPr>
          <w:rtl/>
        </w:rPr>
        <w:t>הַּזֶרַע הַמְלֵאָה</w:t>
      </w:r>
      <w:r>
        <w:rPr>
          <w:rtl w:val="0"/>
        </w:rPr>
        <w:t xml:space="preserve"> , lub: plonu z ziarna.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PS hif.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2024-04-29T21:58:50Z</dcterms:modified>
</cp:coreProperties>
</file>