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człowiek, który będzie nieczysty z powodu nocnego zdarzenia,* to wyjdzie na zewnątrz obozu i do środka obozu nie wejdzie.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zdarzenie nocne, </w:t>
      </w:r>
      <w:r>
        <w:rPr>
          <w:rtl/>
        </w:rPr>
        <w:t>מִּקְרֵה לַיְלַה</w:t>
      </w:r>
      <w:r>
        <w:rPr>
          <w:rtl w:val="0"/>
        </w:rPr>
        <w:t xml:space="preserve"> , hl, być może euf.: zmaza nocna, por. &lt;x&gt;30 15:16&lt;/x&gt;.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2024-04-28T18:42:29Z</dcterms:modified>
</cp:coreProperties>
</file>