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obozu będziesz też miał ustronne miejsce* i tam na zewnątrz będziesz wychodził (za potrzebą).**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 zewnątrz obozu urządzisz ustronne miejsce i tam będziesz wychodził za potrzebą.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swoich przyborów będziesz miał łopatkę; a gdy wyjdziesz na zewnątrz za potrzebą, wykopiesz nią dołek, potem odwrócisz się i 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rydlik między naczyniem swojem; a gdybyś chciał usiąść dla potrzeby, wykopiesz nim dołek, a obróciwszy się, zagrzebiesz plugastwo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kołek za pasem; a gdy usiędziesz, wykopasz wkoło a wykopaną ziemią okryjesz to, czegoś pozbył: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Zaopatrzysz się w kołek, a gdy wyjdziesz na zewnątrz, wydrążysz nim dołek, a wracając, przykryjesz to, czegoś się pozbył,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 i tam na zewnątrz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ustronne miejsce będziesz miał poza obozem, tam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obozem będziesz miał miejsce ustronne i tam będziesz załatwiał swoją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obozem będziesz miał pewne miejsce, dokąd będziesz wychodził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miejsce poza [obłokiem wokół] obozu, żebyś tam wychodził [za naturalną potrzebą].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буде місце поза табором, і вийдеш туди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poza obozem ustronie, gdzie będziesz mógł wychodzić do ustępu.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swych przyborów masz mieć kołek i gdy przykucniesz na zewnątrz, wykopiesz nim dołek i się odwrócisz, i przykryjesz swoje odchody.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ustronne miejsce : </w:t>
      </w:r>
      <w:r>
        <w:rPr>
          <w:rtl/>
        </w:rPr>
        <w:t>יָד</w:t>
      </w:r>
      <w:r>
        <w:rPr>
          <w:rtl w:val="0"/>
        </w:rPr>
        <w:t xml:space="preserve"> , tj. ręka, bok, strona, euf. latryny.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החוצה</w:t>
      </w:r>
      <w:r>
        <w:rPr>
          <w:rtl w:val="0"/>
        </w:rPr>
        <w:t xml:space="preserve"> (to samo zn.), również w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2024-04-27T23:43:47Z</dcterms:modified>
</cp:coreProperties>
</file>