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1"/>
        <w:gridCol w:w="1396"/>
        <w:gridCol w:w="6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obozu będziesz też miał ustronne miejsce* i tam na zewnątrz będziesz wychodził (za potrzebą).**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ustronne miejsce : </w:t>
      </w:r>
      <w:r>
        <w:rPr>
          <w:rtl/>
        </w:rPr>
        <w:t>יָד</w:t>
      </w:r>
      <w:r>
        <w:rPr>
          <w:rtl w:val="0"/>
        </w:rPr>
        <w:t xml:space="preserve"> , tj. ręka, bok, strona, euf. latryny.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החוצה</w:t>
      </w:r>
      <w:r>
        <w:rPr>
          <w:rtl w:val="0"/>
        </w:rPr>
        <w:t xml:space="preserve"> (to samo zn.), również w w. 14.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2024-04-28T17:03:51Z</dcterms:modified>
</cp:coreProperties>
</file>