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twój Bóg, przechadza się po twoim obozie,* aby cię ratować i wydać przed tobą twoich wrogów;** obóz twój więc będzie święty, aby nie ujrzał u ciebie wstydliwości czegoś*** i nie odwrócił się od (stania za)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Dbaj o to dlatego, że JAHWE, twój Bóg, przechadza się po twoim obozie. On ma cię ratować i wydać ci twoich wrogów.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obóz zatem powinien być święty, by nie zobaczył On u ciebie czegoś wstydliwego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przestał stać po twej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wydasz panu sługi, który uciekł do ciebie od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wydasz sługi panu jego, któryby się uciekł do ciebie od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wydasz niewolnika JAHWE jego, który by się uciekł do ciebie: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wydasz panu niewolnika, który się schroni u ciebie przed swoim właścicielem.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Pan, Bóg twój, przechadza się po twoim obozie, aby cię ratować i wydać tobie twoich nieprzyjaciół. Więc twój obóz powinien być święty, aby nie ujrzał u ciebie nic niechlujnego i nie odwrócił się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twój Bóg, przechadza się po twoim obozie, aby cię chronić i wydać ci twoich nieprzyjaciół. Niech twój obóz będzie święty i niech nie widzi u ciebie nic odrażającego, aby się od ciebie nie odwrócił.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przechadza się bowiem po twoim obozie, aby cię ochraniać i wydać ci twoich wrogów, dlatego obóz ma być święty. Nie może on zobaczyć u ciebie nic wstrętnego, aby się nie odwrócił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twój Bóg, Jahwe, kroczy pośród twego obozu, aby cię ochraniać i aby wydawać ci twoich wrogów, twój obóz winien być święty. Nie może On widzieć u ciebie niczego odrażającego, aby się nie odwrócił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Obecność Boga, twojego Boga, idzie z twoim obozem, żeby cię ratować i wydać ci twoich wrogów przed tobą, twój obóz ma być święty. Wtedy On nie zobaczy niczego obraźliwego, żeby nie zaprzestał czynienia ci dobra.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Бог твій ходить в твому таборі щоб визволити тебе і передати твого ворога перед твоїм лицем, і твій табір буде святий, і не побачиться в тебе діло встиду і відвернеться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WIEKUISTY, twój Bóg, chodzi pośród twojego obozu, aby cię wybawiał oraz poddawał ci twoich wrogów; dlatego niech twój obóz będzie święty, by nie zobaczył u ciebie nic hańbiącego i od ciebie się nie odwrócił.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wydać niewolnika jego panu, gdy uciekł od swego pana do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 </w:t>
      </w:r>
      <w:r>
        <w:rPr>
          <w:rtl/>
        </w:rPr>
        <w:t>מַחֲניך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wstydliwości (l. nagości, niestosowności) czegoś, ּ</w:t>
      </w:r>
      <w:r>
        <w:rPr>
          <w:rtl/>
        </w:rPr>
        <w:t>דָבָר עֶרְוַת</w:t>
      </w:r>
      <w:r>
        <w:rPr>
          <w:rtl w:val="0"/>
        </w:rPr>
        <w:t xml:space="preserve"> (‘erwat dawar): to samo wyrażenie zostało użyte w stosunku do powodu rozwodu, zob. &lt;x&gt;50 24:1&lt;/x&gt;.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2024-04-28T14:57:12Z</dcterms:modified>
</cp:coreProperties>
</file>