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(bóstw płodności)* ani nie będzie wśród synów Izraela kapłana (bóstw płodności).**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[bóstw płodności]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będzie wśród synów Izraela kapłana [podobnych bóstw].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do domu JAHWE, swego Boga, zapłaty nierządnicy ani zarobku psa jako ofiary ślubowanej, gdyż obie rzeczy budzą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zapłaty nierządnicy, ani zapłaty psa w dom Pana, Boga twego, za jakikolwiek ślub; bo obrzydliwością u Pana, Boga twego, jest to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zapłaty wszetecznice ani zapłaty psa w domu JAHWE Boga twego, cóżkolwiek by było, coś ślubował - bo oboje brzydkość jest 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zaniesiesz do domu Pana, Boga twego, zarobku nierządnicy, jak i ”zapłaty dla psa”, jako rzeczy ofiarowanej ślubem. Tak jednym, jak i drugim brzydzi się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izraelskich nierządnicy świątynnej ani wśród synów izraelskich nierządnika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Nierządnicy sakralnej nie będzie pośród córek Izraela i nie będzie mężczyzny uprawiającego nierząd sakralny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izraelska nie może być sakralną nierządnicą, ani żaden mężczyzna izraelski nie może uprawiać sakralnego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 spośród córek izraelskich i nie będzie nierządników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kobieta z córek Jisraela nie poślubi niewolnika ani żaden mężczyzna spośród synów Jisraela nie poślubi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розпусниці з ізраїльських дочок, і не буде розпусника з ізраїльських синів. Не буде розгнузданої з ізраїльських дочок, і не буде розгнузданого з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nierządnicy z córek Israela, ani nie będzie nierządników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przynieść do domu JAHWE, swego Boga, zapłaty nierządnicy ani zarobku psa dla dopełnienia jakiegoś ślubu, gdyż obie te rzeczy są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kapłanki (bóstw płodności), </w:t>
      </w:r>
      <w:r>
        <w:rPr>
          <w:rtl/>
        </w:rPr>
        <w:t>קְדֵׁשָה</w:t>
      </w:r>
      <w:r>
        <w:rPr>
          <w:rtl w:val="0"/>
        </w:rPr>
        <w:t xml:space="preserve"> (qedesza h), tłumaczone też jako nierządnica świątynna. Nierządnica określana jest hbr. </w:t>
      </w:r>
      <w:r>
        <w:rPr>
          <w:rtl/>
        </w:rPr>
        <w:t>זֹונָה</w:t>
      </w:r>
      <w:r>
        <w:rPr>
          <w:rtl w:val="0"/>
        </w:rPr>
        <w:t xml:space="preserve"> (zona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(bóstw płodności), </w:t>
      </w:r>
      <w:r>
        <w:rPr>
          <w:rtl/>
        </w:rPr>
        <w:t>קָדֵׁש</w:t>
      </w:r>
      <w:r>
        <w:rPr>
          <w:rtl w:val="0"/>
        </w:rPr>
        <w:t xml:space="preserve"> (qadesz).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38:212&lt;/x&gt;; &lt;x&gt;30 19:29&lt;/x&gt;; &lt;x&gt;110 14:24&lt;/x&gt;; &lt;x&gt;110 15:12&lt;/x&gt;; &lt;x&gt;110 22:47&lt;/x&gt;; &lt;x&gt;120 23:7&lt;/x&gt;;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2024-04-27T13:44:20Z</dcterms:modified>
</cp:coreProperties>
</file>