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ten (ślub) u ciebie – i będziesz miał grzech.*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złożony przez ciebie ślub, a ty — jeśli go nie spełnisz — ściągniesz na siebie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będziesz ślubował, grzech nie będzie na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będziesz ślubował, nie będzie na tobie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chcesz obiecać, bez grzechu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wstrzymasz od ślubowania, nie będzie grzech ciążył na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złożysz Panu, Bogu twemu, ślub, to nie ociągaj się z jego spełnieniem, gdyż Pan, Bóg twój, upomni się oń u ciebie i miałbyś grzech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składał ślub JAHWE, twemu Bogu, nie zwlekaj z jego wypełnieniem, gdyż JAHWE, twój Bóg, będzie się tego od ciebie domagał, a na tobie będzie ciążył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złożysz ślub JAHWE, twojemu Bogu, nie zwlekaj z jego wypełnieniem, gdyż JAHWE, twój Bóg, będzie tego oczekiwał od ciebie, a ty, odwlekając, trwałbyś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złożysz ślub twemu Bogu, Jahwe, nie zwlekaj z wypełnieniem go, gdyż Jahwe, twój Bóg, będzie się domagał tego od ciebie; inaczej obciążysz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złożysz ślubowanie Bogu, twojemu Bogu, [dotyczące pieniędzy], nie zwlekaj z wpłaceniem ich [aż miną trzy święta pielgrzymie], bo na pewno Bóg, twój Bóg, upomni się o nie i będzie na tobie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помолишся молитвою до Господа Бога твого, не зволікатимеш віддати її, бо Господь Бог твій, вимагаючи, вимагатиме від тебе, і в тобі буде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WIEKUISTEMU, twojemu Bogu, ślubował ślub, nie ociągaj się go spełnić; gdyż WIEKUISTY, twój Bóg, poszukiwał go będzie od ciebie; więc byłby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powstrzymasz od złożenia ślubu, nie będzie to grzechem z twojej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będzie w tobie (l. u ciebie )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30:2-16&lt;/x&gt;; &lt;x&gt;250 5:2-6&lt;/x&gt;; &lt;x&gt;470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2024-04-28T18:08:13Z</dcterms:modified>
</cp:coreProperties>
</file>