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ten (ślub) u ciebie – i będziesz miał grzech.*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będzie w tobie (l. u ciebie )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30:2-16&lt;/x&gt;; &lt;x&gt;250 5:2-6&lt;/x&gt;;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2024-04-28T18:38:04Z</dcterms:modified>
</cp:coreProperties>
</file>