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nie chciał wysłuchać Bileama i zamienił ci JAHWE, twój Bóg, przekleństwo w błogosławieństwo, ponieważ pokochał cię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2024-04-28T07:44:58Z</dcterms:modified>
</cp:coreProperties>
</file>