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wejdą do społeczności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mogą wchodzić w skład wspólnoty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wojskiem przeciwko swoim wrogom, wystrzegaj się wszelkiej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ruszysz z wojskiem naprzeciwko nieprzyjaciołom twoim, strzeż się od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wynidziesz przeciw nieprzyjaciołom twoim na wojnę, strzec się będziesz od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rozbić namioty naprzeciw twego wroga, będziesz się wystrzegał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potomkowie, którzy im się urodzą w trzecim pokoleniu, mogą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się im urodzą, mogą wejść do zgromadzenia JAHWE w trzecim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im się urodzą, będą mogły w trzecim pokoleniu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się im urodzą, w trzecim pokoleniu mogą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[Dlatego] dzieci, które urodzą się im w trzecim pokoleniu, mogą [dokonać konwersji i poślubić żydowską kobietę, i] wejść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народяться їм сини в трете покоління ввійдуть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im się zrodzą w trzecim pokoleniu, mogą wejść do zgromadzenia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wyruszysz do obozu przeciwko swoim nieprzyjaciołom, będziesz się wystrzegał wszelkiego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2024-04-28T15:43:07Z</dcterms:modified>
</cp:coreProperties>
</file>