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aby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coś pożyczysz swemu bliźniemu,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pożyczysz czego bliźniemu twemu, nie wchodźże do domu jego, abyś wziął co w zastawie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będziesz upominał u bliźniego twego jakiej rzeczy, którąć dłużen, nie wnidziesz do domu jego, abyś wziął zastawę,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bliźniemu swemu udzielisz pożyczki z zabezpieczeniem, nie wejdziesz do jego domu, by zabrać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swemu bliźniemu jakiejkolwiek pożyczki pod zastaw, to nie wejdziesz do jego domu, aby odebrać zastaw;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pożyczki twemu bliźniemu, to nie wchodź do jego domu po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cokolwiek pożyczysz bliźniemu, to nie wejdziesz do jego domu, aby wziąć sobie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cokolwiek swemu sąsiadowi, nie wejdziesz do jego domu, aby wziąć sobie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udzielisz twojemu bliźniemu jakiejkolwiek pożyczki, nie wejdziesz do jego domu, żeby zabrać cokolwiek z jego własności jako zastaw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є в ближнього довг, будьякий довг, не ввійдеш до його хати, щоб взяти заклад.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masz u twojego bliźniego wierzytelność jakąkolwiek wierzytelność,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udzielisz swemu bliźniemu jakiejś pożyczki, nie wolno ci wejść do jego domu, by wziąć od niego to, co daje w 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2024-06-01T12:39:16Z</dcterms:modified>
</cp:coreProperties>
</file>