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dojdzie do sporu między mężczyznami i staną przed sądem, i osądzą ich, i przyznają rację sprawiedliwemu, a potępią 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dojdzie do sporu między mężczyznami, to obaj staną przed sądem. Wówczas sąd rozstrzygnie się w ich sprawie, przyzna rację mającemu słuszność i potępi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powstanie spór między mężczyznami i staną oni przed sądem, by ich sądzono, wtedy usprawiedliwią sprawiedliwego i potępią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spór wszczął między stronami, a przyszliby do sądu, aby je sądzono: tedy usprawiedliwią sprawiedliwego, a niezbożnego osądzą za 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sprawa między któremi, a ucieką się do sędziów, kogo uznają być sprawiedliwym, temu sprawiedliwości zwycięstwo przysądzą, kogo niezbożnym, osądzą za niezbożnego.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wyniknie spór między ludźmi, staną przed sądem, tam ich osądzą i za sprawiedliwego uznają niewinnego, a skażą winowajcę.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wyniknie spór między mężczyznami i staną oni przed sądem, gdzie się ich osądzi i uniewinni sprawiedliwego, a potępi winowajcę,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wyniknie spór między ludźmi, to przyjdą oni do sądu, tam ich rozsądzą. Uniewinnią sprawiedliwego, a winowajcę uznają za 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między mężczyznami wybuchnie kłótnia, wtedy udadzą się do sądu, który wyda wyrok: niewinnego uniewinni, a winnego ukarze.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między mężczyznami wybuchnie kłótnia, mają udać się do sądu, [gdzie] będą osądzeni: sprawiedliwego uniewinnią, a winnego ukarzą.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spór pomiędzy [dwoma] ludźmi, którzy stanęli przed sądem, żeby ich rozsądził, niewinnego uniewinnią, a winnego skażą.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між людьми буде спір і прийдуть на суд і судитимуть і оправдають праведного і засудять неправедного,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wynikł spór pomiędzy ludźmi, przyszli do sądu oraz ich rozsądzono, i uniewinniono sprawiedliwego, a skazano winnego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między mężczyznami powstanie spór i stawią się przed sądem, to ich osądzą i prawego uznają za prawego, a niegodziwego uznają za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2024-04-28T14:23:13Z</dcterms:modified>
</cp:coreProperties>
</file>