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mu nadany w Izraelu przydomek: Dom tego, któremu zdjęto sandał.*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2024-04-28T15:18:23Z</dcterms:modified>
</cp:coreProperties>
</file>