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 swojej torbie odważnika i odważnika, większego i mniejszego.*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Pouczenia Amenemope, &lt;x&gt;50 25:13&lt;/x&gt;L. Pod. zasady panowały w Mezopotamii.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2024-04-28T02:42:08Z</dcterms:modified>
</cp:coreProperties>
</file>